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AB59E5C" w:rsidR="009815C7" w:rsidRPr="007B0071" w:rsidRDefault="00CE68EC" w:rsidP="00373F3E">
      <w:pPr>
        <w:spacing w:after="0" w:line="240" w:lineRule="auto"/>
        <w:jc w:val="center"/>
        <w:rPr>
          <w:rFonts w:ascii="Sylfaen" w:hAnsi="Sylfaen" w:cs="Sylfaen"/>
          <w:b/>
          <w:lang w:val="ka-GE"/>
        </w:rPr>
      </w:pPr>
      <w:r>
        <w:rPr>
          <w:rFonts w:ascii="Sylfaen" w:hAnsi="Sylfaen" w:cs="Sylfaen"/>
          <w:b/>
          <w:lang w:val="ka-GE"/>
        </w:rPr>
        <w:t>საგურამო</w:t>
      </w:r>
      <w:r w:rsidR="00BB67C2">
        <w:rPr>
          <w:rFonts w:ascii="Sylfaen" w:hAnsi="Sylfaen" w:cs="Sylfaen"/>
          <w:b/>
          <w:lang w:val="ka-GE"/>
        </w:rPr>
        <w:t xml:space="preserve"> ჰესის სამანქანოს მართვის და მოსასვენებელი შენობა-ნაგებობის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4681B082" w:rsidR="007D0C6C" w:rsidRPr="007D0C6C" w:rsidRDefault="00D30223" w:rsidP="00696A50">
      <w:pPr>
        <w:spacing w:after="0" w:line="240" w:lineRule="auto"/>
        <w:jc w:val="both"/>
        <w:rPr>
          <w:rFonts w:ascii="Sylfaen" w:hAnsi="Sylfaen" w:cs="Sylfaen"/>
          <w:lang w:val="ka-GE"/>
        </w:rPr>
      </w:pPr>
      <w:r w:rsidRPr="002F531F">
        <w:rPr>
          <w:rFonts w:ascii="Sylfaen" w:hAnsi="Sylfaen" w:cs="Sylfaen"/>
          <w:lang w:val="ka-GE"/>
        </w:rPr>
        <w:t>შპს</w:t>
      </w:r>
      <w:r w:rsidRPr="002F531F">
        <w:rPr>
          <w:rFonts w:ascii="Sylfaen" w:hAnsi="Sylfaen"/>
          <w:lang w:val="ka-GE"/>
        </w:rPr>
        <w:t xml:space="preserve"> </w:t>
      </w:r>
      <w:r w:rsidRPr="002F531F">
        <w:rPr>
          <w:rFonts w:ascii="Sylfaen" w:hAnsi="Sylfaen" w:cs="Calibri"/>
          <w:lang w:val="ka-GE"/>
        </w:rPr>
        <w:t>„</w:t>
      </w:r>
      <w:r w:rsidRPr="002F531F">
        <w:rPr>
          <w:rFonts w:ascii="Sylfaen" w:hAnsi="Sylfaen" w:cs="Sylfaen"/>
          <w:lang w:val="ka-GE"/>
        </w:rPr>
        <w:t>ჯორჯიან</w:t>
      </w:r>
      <w:r w:rsidRPr="002F531F">
        <w:rPr>
          <w:rFonts w:ascii="Sylfaen" w:hAnsi="Sylfaen"/>
          <w:lang w:val="ka-GE"/>
        </w:rPr>
        <w:t xml:space="preserve"> </w:t>
      </w:r>
      <w:r w:rsidRPr="002F531F">
        <w:rPr>
          <w:rFonts w:ascii="Sylfaen" w:hAnsi="Sylfaen" w:cs="Sylfaen"/>
          <w:lang w:val="ka-GE"/>
        </w:rPr>
        <w:t>უოთერ</w:t>
      </w:r>
      <w:r w:rsidRPr="002F531F">
        <w:rPr>
          <w:rFonts w:ascii="Sylfaen" w:hAnsi="Sylfaen"/>
          <w:lang w:val="ka-GE"/>
        </w:rPr>
        <w:t xml:space="preserve"> </w:t>
      </w:r>
      <w:r w:rsidRPr="002F531F">
        <w:rPr>
          <w:rFonts w:ascii="Sylfaen" w:hAnsi="Sylfaen" w:cs="Sylfaen"/>
          <w:lang w:val="ka-GE"/>
        </w:rPr>
        <w:t>ენდ</w:t>
      </w:r>
      <w:r w:rsidRPr="002F531F">
        <w:rPr>
          <w:rFonts w:ascii="Sylfaen" w:hAnsi="Sylfaen"/>
          <w:lang w:val="ka-GE"/>
        </w:rPr>
        <w:t xml:space="preserve"> </w:t>
      </w:r>
      <w:r w:rsidRPr="002F531F">
        <w:rPr>
          <w:rFonts w:ascii="Sylfaen" w:hAnsi="Sylfaen" w:cs="Sylfaen"/>
          <w:lang w:val="ka-GE"/>
        </w:rPr>
        <w:t>ფაუერი</w:t>
      </w:r>
      <w:r w:rsidRPr="002F531F">
        <w:rPr>
          <w:rFonts w:ascii="Sylfaen" w:hAnsi="Sylfaen" w:cs="Calibri"/>
          <w:lang w:val="ka-GE"/>
        </w:rPr>
        <w:t>“</w:t>
      </w:r>
      <w:r w:rsidRPr="002F531F">
        <w:rPr>
          <w:rFonts w:ascii="Sylfaen" w:hAnsi="Sylfaen"/>
          <w:lang w:val="ka-GE"/>
        </w:rPr>
        <w:t xml:space="preserve"> </w:t>
      </w:r>
      <w:r w:rsidR="00713EFC" w:rsidRPr="002F531F">
        <w:rPr>
          <w:rFonts w:ascii="Arial" w:hAnsi="Arial" w:cs="Arial"/>
        </w:rPr>
        <w:t>(</w:t>
      </w:r>
      <w:r w:rsidR="00713EFC" w:rsidRPr="002F531F">
        <w:rPr>
          <w:rFonts w:ascii="Sylfaen" w:hAnsi="Sylfaen" w:cs="Arial"/>
          <w:lang w:val="ka-GE"/>
        </w:rPr>
        <w:t>GWP</w:t>
      </w:r>
      <w:r w:rsidR="008F44A9" w:rsidRPr="002F531F">
        <w:rPr>
          <w:rFonts w:ascii="Sylfaen" w:hAnsi="Sylfaen" w:cs="Arial"/>
          <w:lang w:val="ka-GE"/>
        </w:rPr>
        <w:t>, ს/ნ 203826002</w:t>
      </w:r>
      <w:r w:rsidR="00713EFC" w:rsidRPr="002F531F">
        <w:rPr>
          <w:rFonts w:ascii="Arial" w:hAnsi="Arial" w:cs="Arial"/>
        </w:rPr>
        <w:t>)</w:t>
      </w:r>
      <w:r w:rsidR="008A3D36" w:rsidRPr="002F531F">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E68EC" w:rsidRPr="00CE68EC">
        <w:rPr>
          <w:rFonts w:ascii="Sylfaen" w:hAnsi="Sylfaen" w:cs="Sylfaen"/>
          <w:lang w:val="ka-GE"/>
        </w:rPr>
        <w:t xml:space="preserve">საგურამო ჰესის სამანქანოს მართვის და მოსასვენებელი შენობა-ნაგებობის მოწყობის </w:t>
      </w:r>
      <w:r w:rsidR="008D3CB4" w:rsidRPr="008D3CB4">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642BF61" w:rsidR="00DB5C8D" w:rsidRPr="00696A50" w:rsidRDefault="00CE68EC" w:rsidP="00696A50">
      <w:pPr>
        <w:spacing w:after="0" w:line="240" w:lineRule="auto"/>
        <w:jc w:val="both"/>
        <w:rPr>
          <w:rFonts w:ascii="Sylfaen" w:hAnsi="Sylfaen" w:cs="Sylfaen"/>
        </w:rPr>
      </w:pPr>
      <w:r w:rsidRPr="00CE68EC">
        <w:rPr>
          <w:rFonts w:ascii="Sylfaen" w:hAnsi="Sylfaen" w:cs="Sylfaen"/>
          <w:lang w:val="ka-GE"/>
        </w:rPr>
        <w:t xml:space="preserve">საგურამო ჰესის სამანქანოს მართვის და მოსასვენებელი შენობა-ნაგებობის მოწყობის </w:t>
      </w:r>
      <w:r w:rsidR="00327C90">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CE68E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CE09E87"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E68EC">
        <w:rPr>
          <w:rFonts w:ascii="Sylfaen" w:hAnsi="Sylfaen"/>
          <w:lang w:val="ka-GE"/>
        </w:rPr>
        <w:t>სოფელი საგურამო - მცხეთის მუნიციპალიტეტი;</w:t>
      </w:r>
    </w:p>
    <w:p w14:paraId="1E3773B6" w14:textId="549E1826"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განისაზღვრება ხელშეკრულები</w:t>
      </w:r>
      <w:r w:rsidR="00C33A3C">
        <w:rPr>
          <w:rFonts w:ascii="Sylfaen" w:hAnsi="Sylfaen"/>
          <w:lang w:val="ka-GE"/>
        </w:rPr>
        <w:t>ს</w:t>
      </w:r>
      <w:r w:rsidR="00691338" w:rsidRPr="004A44BF">
        <w:rPr>
          <w:rFonts w:ascii="Sylfaen" w:hAnsi="Sylfaen"/>
          <w:lang w:val="ka-GE"/>
        </w:rPr>
        <w:t xml:space="preserve"> გაფო</w:t>
      </w:r>
      <w:r w:rsidR="00691338" w:rsidRPr="00042645">
        <w:rPr>
          <w:rFonts w:ascii="Sylfaen" w:hAnsi="Sylfaen"/>
          <w:lang w:val="ka-GE"/>
        </w:rPr>
        <w:t xml:space="preserve">რმებიდან </w:t>
      </w:r>
      <w:r w:rsidR="004A44BF" w:rsidRPr="00042645">
        <w:rPr>
          <w:rFonts w:ascii="Sylfaen" w:hAnsi="Sylfaen"/>
          <w:lang w:val="ka-GE"/>
        </w:rPr>
        <w:t>30 (ოცდაათი)</w:t>
      </w:r>
      <w:r w:rsidR="00691338" w:rsidRPr="004A44BF">
        <w:rPr>
          <w:rFonts w:ascii="Sylfaen" w:hAnsi="Sylfaen"/>
          <w:lang w:val="ka-GE"/>
        </w:rPr>
        <w:t xml:space="preserve"> კალენდარული დღით.</w:t>
      </w:r>
      <w:bookmarkStart w:id="0" w:name="_GoBack"/>
      <w:bookmarkEnd w:id="0"/>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CE68EC">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CE68EC">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E68EC">
      <w:pPr>
        <w:jc w:val="both"/>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A7DAEF0" w:rsidR="009634B1" w:rsidRPr="009634B1" w:rsidRDefault="00CE68EC" w:rsidP="00CE68EC">
      <w:pPr>
        <w:spacing w:after="0" w:line="360" w:lineRule="auto"/>
        <w:jc w:val="both"/>
        <w:rPr>
          <w:rFonts w:ascii="Sylfaen" w:hAnsi="Sylfaen" w:cstheme="minorHAnsi"/>
          <w:b/>
          <w:sz w:val="20"/>
          <w:szCs w:val="20"/>
          <w:lang w:val="ka-GE"/>
        </w:rPr>
      </w:pPr>
      <w:r>
        <w:rPr>
          <w:rFonts w:ascii="Sylfaen" w:hAnsi="Sylfaen"/>
          <w:lang w:val="ka-GE"/>
        </w:rPr>
        <w:t>3</w:t>
      </w:r>
      <w:r w:rsidR="009634B1" w:rsidRPr="009634B1">
        <w:rPr>
          <w:rFonts w:ascii="Sylfaen" w:hAnsi="Sylfaen"/>
          <w:lang w:val="ka-GE"/>
        </w:rPr>
        <w:t>.</w:t>
      </w:r>
      <w:r w:rsidR="00696A50">
        <w:rPr>
          <w:rFonts w:ascii="Sylfaen" w:hAnsi="Sylfaen"/>
        </w:rPr>
        <w:t xml:space="preserve"> </w:t>
      </w:r>
      <w:r w:rsidR="009634B1"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2DE16559" w:rsidR="00D71A4D" w:rsidRPr="007B0071" w:rsidRDefault="00CE68EC" w:rsidP="00CE68EC">
      <w:pPr>
        <w:jc w:val="both"/>
        <w:rPr>
          <w:rFonts w:ascii="Sylfaen" w:hAnsi="Sylfaen"/>
          <w:lang w:val="ka-GE"/>
        </w:rPr>
      </w:pPr>
      <w:r>
        <w:rPr>
          <w:rFonts w:ascii="Sylfaen" w:hAnsi="Sylfaen"/>
        </w:rPr>
        <w:t>4</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6D8690A2" w:rsidR="009F003A" w:rsidRDefault="00CE68EC" w:rsidP="00CE68EC">
      <w:pPr>
        <w:jc w:val="both"/>
        <w:rPr>
          <w:rFonts w:ascii="Sylfaen" w:hAnsi="Sylfaen"/>
          <w:lang w:val="ka-GE"/>
        </w:rPr>
      </w:pPr>
      <w:r>
        <w:rPr>
          <w:rFonts w:ascii="Sylfaen" w:hAnsi="Sylfaen"/>
        </w:rPr>
        <w:t>5</w:t>
      </w:r>
      <w:r w:rsidR="00D71A4D">
        <w:rPr>
          <w:rFonts w:ascii="Sylfaen" w:hAnsi="Sylfaen"/>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E68EC">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16265AE"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20</w:t>
      </w:r>
      <w:r w:rsidRPr="00820CFD">
        <w:rPr>
          <w:rFonts w:asciiTheme="minorHAnsi" w:hAnsiTheme="minorHAnsi" w:cstheme="minorHAnsi"/>
          <w:b/>
          <w:sz w:val="20"/>
          <w:szCs w:val="20"/>
        </w:rPr>
        <w:t>20</w:t>
      </w:r>
      <w:r w:rsidRPr="00820CFD">
        <w:rPr>
          <w:rFonts w:asciiTheme="minorHAnsi" w:hAnsiTheme="minorHAnsi" w:cstheme="minorHAnsi"/>
          <w:b/>
          <w:sz w:val="20"/>
          <w:szCs w:val="20"/>
          <w:lang w:val="ka-GE"/>
        </w:rPr>
        <w:t xml:space="preserve"> </w:t>
      </w:r>
      <w:r w:rsidRPr="00820CFD">
        <w:rPr>
          <w:rFonts w:ascii="Sylfaen" w:hAnsi="Sylfaen" w:cs="Sylfaen"/>
          <w:b/>
          <w:sz w:val="20"/>
          <w:szCs w:val="20"/>
          <w:lang w:val="ka-GE"/>
        </w:rPr>
        <w:t>წლის</w:t>
      </w:r>
      <w:r w:rsidR="00A1047D" w:rsidRPr="00820CFD">
        <w:rPr>
          <w:rFonts w:asciiTheme="minorHAnsi" w:hAnsiTheme="minorHAnsi" w:cstheme="minorHAnsi"/>
          <w:b/>
          <w:sz w:val="20"/>
          <w:szCs w:val="20"/>
          <w:lang w:val="ka-GE"/>
        </w:rPr>
        <w:t xml:space="preserve"> </w:t>
      </w:r>
      <w:r w:rsidR="00CE68EC">
        <w:rPr>
          <w:rFonts w:asciiTheme="minorHAnsi" w:hAnsiTheme="minorHAnsi" w:cstheme="minorHAnsi"/>
          <w:b/>
          <w:sz w:val="20"/>
          <w:szCs w:val="20"/>
          <w:lang w:val="ka-GE"/>
        </w:rPr>
        <w:t>2</w:t>
      </w:r>
      <w:r w:rsidRPr="00820CFD">
        <w:rPr>
          <w:rFonts w:asciiTheme="minorHAnsi" w:hAnsiTheme="minorHAnsi" w:cstheme="minorHAnsi"/>
          <w:b/>
          <w:sz w:val="20"/>
          <w:szCs w:val="20"/>
          <w:lang w:val="ka-GE"/>
        </w:rPr>
        <w:t xml:space="preserve"> </w:t>
      </w:r>
      <w:r w:rsidR="00CE68EC" w:rsidRPr="00CE68EC">
        <w:rPr>
          <w:rFonts w:ascii="Sylfaen" w:hAnsi="Sylfaen" w:cstheme="minorHAnsi"/>
          <w:b/>
          <w:sz w:val="20"/>
          <w:szCs w:val="20"/>
          <w:lang w:val="ka-GE"/>
        </w:rPr>
        <w:t>დეკე</w:t>
      </w:r>
      <w:r w:rsidR="00A1047D" w:rsidRPr="00820CFD">
        <w:rPr>
          <w:rFonts w:ascii="Sylfaen" w:hAnsi="Sylfaen" w:cstheme="minorHAnsi"/>
          <w:b/>
          <w:sz w:val="20"/>
          <w:szCs w:val="20"/>
          <w:lang w:val="ka-GE"/>
        </w:rPr>
        <w:t>მბერს</w:t>
      </w:r>
      <w:r w:rsidRPr="00820CFD">
        <w:rPr>
          <w:rFonts w:asciiTheme="minorHAnsi" w:hAnsiTheme="minorHAnsi" w:cstheme="minorHAnsi"/>
          <w:b/>
          <w:sz w:val="20"/>
          <w:szCs w:val="20"/>
          <w:lang w:val="ka-GE"/>
        </w:rPr>
        <w:t>, 1</w:t>
      </w:r>
      <w:r w:rsidR="00327C90" w:rsidRPr="00820CFD">
        <w:rPr>
          <w:rFonts w:asciiTheme="minorHAnsi" w:hAnsiTheme="minorHAnsi" w:cstheme="minorHAnsi"/>
          <w:b/>
          <w:sz w:val="20"/>
          <w:szCs w:val="20"/>
          <w:lang w:val="ka-GE"/>
        </w:rPr>
        <w:t>8</w:t>
      </w:r>
      <w:r w:rsidRPr="00820CFD">
        <w:rPr>
          <w:rFonts w:asciiTheme="minorHAnsi" w:hAnsiTheme="minorHAnsi" w:cstheme="minorHAnsi"/>
          <w:b/>
          <w:sz w:val="20"/>
          <w:szCs w:val="20"/>
          <w:lang w:val="ka-GE"/>
        </w:rPr>
        <w:t xml:space="preserve">:00 </w:t>
      </w:r>
      <w:r w:rsidRPr="00820CFD">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lastRenderedPageBreak/>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2B158D74" w:rsidR="00696A50" w:rsidRDefault="00696A50" w:rsidP="00696A50">
      <w:pPr>
        <w:spacing w:after="0"/>
        <w:jc w:val="both"/>
        <w:rPr>
          <w:rFonts w:ascii="Sylfaen" w:hAnsi="Sylfaen"/>
          <w:sz w:val="18"/>
          <w:lang w:val="ka-GE"/>
        </w:rPr>
      </w:pPr>
    </w:p>
    <w:p w14:paraId="1FFEF190" w14:textId="77777777" w:rsidR="00FB502F" w:rsidRPr="00FB502F" w:rsidRDefault="00FB502F" w:rsidP="00FB502F">
      <w:pPr>
        <w:spacing w:after="0"/>
        <w:jc w:val="both"/>
        <w:rPr>
          <w:rFonts w:ascii="Sylfaen" w:hAnsi="Sylfaen"/>
          <w:b/>
          <w:lang w:val="ka-GE"/>
        </w:rPr>
      </w:pPr>
      <w:r w:rsidRPr="00FB502F">
        <w:rPr>
          <w:rFonts w:ascii="Sylfaen" w:hAnsi="Sylfaen"/>
          <w:b/>
          <w:lang w:val="ka-GE"/>
        </w:rPr>
        <w:t>საკონტაქტო ინფორმაცია:</w:t>
      </w:r>
    </w:p>
    <w:p w14:paraId="1285DFE1" w14:textId="37E453A3" w:rsidR="00FB502F" w:rsidRPr="00FB502F" w:rsidRDefault="00FB502F" w:rsidP="00FB502F">
      <w:pPr>
        <w:spacing w:after="0"/>
        <w:jc w:val="both"/>
        <w:rPr>
          <w:rFonts w:ascii="Sylfaen" w:hAnsi="Sylfaen"/>
          <w:lang w:val="ka-GE"/>
        </w:rPr>
      </w:pPr>
      <w:r>
        <w:rPr>
          <w:rFonts w:ascii="Sylfaen" w:hAnsi="Sylfaen"/>
          <w:lang w:val="ka-GE"/>
        </w:rPr>
        <w:t>ტ</w:t>
      </w:r>
      <w:r w:rsidRPr="00FB502F">
        <w:rPr>
          <w:rFonts w:ascii="Sylfaen" w:hAnsi="Sylfaen"/>
          <w:lang w:val="ka-GE"/>
        </w:rPr>
        <w:t>ექნიკურ საკითხებზე საკონტაქტო პირი:</w:t>
      </w:r>
    </w:p>
    <w:p w14:paraId="74E0573B" w14:textId="67FDF43B" w:rsidR="00FB502F" w:rsidRPr="00FB502F" w:rsidRDefault="00FB502F" w:rsidP="00FB502F">
      <w:pPr>
        <w:spacing w:after="0"/>
        <w:jc w:val="both"/>
        <w:rPr>
          <w:rFonts w:ascii="Sylfaen" w:hAnsi="Sylfaen"/>
          <w:lang w:val="ka-GE"/>
        </w:rPr>
      </w:pPr>
      <w:r>
        <w:rPr>
          <w:rFonts w:ascii="Sylfaen" w:hAnsi="Sylfaen"/>
          <w:lang w:val="ka-GE"/>
        </w:rPr>
        <w:t>თორნიკე ჩაგუნავა</w:t>
      </w:r>
      <w:r w:rsidRPr="00FB502F">
        <w:rPr>
          <w:rFonts w:ascii="Sylfaen" w:hAnsi="Sylfaen"/>
          <w:lang w:val="ka-GE"/>
        </w:rPr>
        <w:t xml:space="preserve">, მობ: +995 </w:t>
      </w:r>
      <w:r>
        <w:rPr>
          <w:rFonts w:ascii="Sylfaen" w:hAnsi="Sylfaen"/>
          <w:lang w:val="ka-GE"/>
        </w:rPr>
        <w:t>555</w:t>
      </w:r>
      <w:r w:rsidRPr="00FB502F">
        <w:rPr>
          <w:rFonts w:ascii="Sylfaen" w:hAnsi="Sylfaen"/>
          <w:lang w:val="ka-GE"/>
        </w:rPr>
        <w:t xml:space="preserve"> </w:t>
      </w:r>
      <w:r>
        <w:rPr>
          <w:rFonts w:ascii="Sylfaen" w:hAnsi="Sylfaen"/>
          <w:lang w:val="ka-GE"/>
        </w:rPr>
        <w:t>466555</w:t>
      </w:r>
      <w:r w:rsidRPr="00FB502F">
        <w:rPr>
          <w:rFonts w:ascii="Sylfaen" w:hAnsi="Sylfaen"/>
          <w:lang w:val="ka-GE"/>
        </w:rPr>
        <w:t xml:space="preserve">, E-mail: </w:t>
      </w:r>
      <w:hyperlink r:id="rId11" w:history="1">
        <w:r w:rsidR="00120592" w:rsidRPr="00596239">
          <w:rPr>
            <w:rStyle w:val="Hyperlink"/>
          </w:rPr>
          <w:t>tchagunava</w:t>
        </w:r>
        <w:r w:rsidR="00120592" w:rsidRPr="00596239">
          <w:rPr>
            <w:rStyle w:val="Hyperlink"/>
            <w:lang w:val="ka-GE"/>
          </w:rPr>
          <w:t>@gwp.ge</w:t>
        </w:r>
      </w:hyperlink>
    </w:p>
    <w:p w14:paraId="030ED910" w14:textId="2FD4A1D9" w:rsidR="00FB502F" w:rsidRDefault="00FB502F" w:rsidP="00FB502F">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2"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29227031"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9538FC">
        <w:rPr>
          <w:rFonts w:ascii="Sylfaen" w:hAnsi="Sylfaen"/>
          <w:lang w:val="ka-GE"/>
        </w:rPr>
        <w:t>თეკლა მურვანიძე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28B81EAA"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3" w:history="1">
        <w:r w:rsidR="00D71A4D" w:rsidRPr="008A7B43">
          <w:rPr>
            <w:rStyle w:val="Hyperlink"/>
            <w:rFonts w:ascii="Sylfaen" w:hAnsi="Sylfaen"/>
            <w:lang w:val="ka-GE"/>
          </w:rPr>
          <w:t>tmurvanidze</w:t>
        </w:r>
        <w:r w:rsidR="00D71A4D" w:rsidRPr="00DE611F">
          <w:rPr>
            <w:rStyle w:val="Hyperlink"/>
            <w:rFonts w:ascii="Sylfaen" w:hAnsi="Sylfaen"/>
            <w:lang w:val="ka-GE"/>
          </w:rPr>
          <w:t>@gwp.ge</w:t>
        </w:r>
      </w:hyperlink>
      <w:r w:rsidRPr="008A7B43">
        <w:rPr>
          <w:rFonts w:ascii="Sylfaen" w:hAnsi="Sylfaen"/>
          <w:lang w:val="ka-GE"/>
        </w:rPr>
        <w:t xml:space="preserve"> </w:t>
      </w:r>
    </w:p>
    <w:p w14:paraId="34382F19" w14:textId="622A94CC" w:rsidR="00D44B99" w:rsidRPr="007B0071" w:rsidRDefault="009538FC" w:rsidP="00696A50">
      <w:pPr>
        <w:spacing w:after="0"/>
        <w:jc w:val="both"/>
        <w:rPr>
          <w:rFonts w:ascii="Sylfaen" w:hAnsi="Sylfaen" w:cs="Arial"/>
          <w:lang w:val="ka-GE"/>
        </w:rPr>
      </w:pPr>
      <w:r>
        <w:rPr>
          <w:rFonts w:ascii="Sylfaen" w:hAnsi="Sylfaen"/>
          <w:lang w:val="ka-GE"/>
        </w:rPr>
        <w:t>ტელ.: +995 322 931111 (1141</w:t>
      </w:r>
      <w:r w:rsidR="00696A50" w:rsidRPr="00696A50">
        <w:rPr>
          <w:rFonts w:ascii="Sylfaen" w:hAnsi="Sylfaen"/>
          <w:lang w:val="ka-GE"/>
        </w:rPr>
        <w:t>);</w:t>
      </w:r>
    </w:p>
    <w:p w14:paraId="1A304A28" w14:textId="31CBC2C5" w:rsidR="00024394" w:rsidRDefault="00024394" w:rsidP="009E3DB8">
      <w:pPr>
        <w:spacing w:after="0" w:line="360" w:lineRule="auto"/>
        <w:jc w:val="both"/>
        <w:rPr>
          <w:rFonts w:ascii="Sylfaen" w:hAnsi="Sylfaen" w:cstheme="minorHAnsi"/>
          <w:lang w:val="ka-GE"/>
        </w:rPr>
      </w:pPr>
      <w:bookmarkStart w:id="2" w:name="_Toc454818556"/>
      <w:bookmarkEnd w:id="2"/>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A9903" w14:textId="77777777" w:rsidR="00F25540" w:rsidRDefault="00F25540" w:rsidP="007902EA">
      <w:pPr>
        <w:spacing w:after="0" w:line="240" w:lineRule="auto"/>
      </w:pPr>
      <w:r>
        <w:separator/>
      </w:r>
    </w:p>
  </w:endnote>
  <w:endnote w:type="continuationSeparator" w:id="0">
    <w:p w14:paraId="64D63F87" w14:textId="77777777" w:rsidR="00F25540" w:rsidRDefault="00F2554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A84DDD0" w:rsidR="004A3BD8" w:rsidRDefault="004A3BD8">
        <w:pPr>
          <w:pStyle w:val="Footer"/>
          <w:jc w:val="right"/>
        </w:pPr>
        <w:r>
          <w:fldChar w:fldCharType="begin"/>
        </w:r>
        <w:r>
          <w:instrText xml:space="preserve"> PAGE   \* MERGEFORMAT </w:instrText>
        </w:r>
        <w:r>
          <w:fldChar w:fldCharType="separate"/>
        </w:r>
        <w:r w:rsidR="00042645">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004F3" w14:textId="77777777" w:rsidR="00F25540" w:rsidRDefault="00F25540" w:rsidP="007902EA">
      <w:pPr>
        <w:spacing w:after="0" w:line="240" w:lineRule="auto"/>
      </w:pPr>
      <w:r>
        <w:separator/>
      </w:r>
    </w:p>
  </w:footnote>
  <w:footnote w:type="continuationSeparator" w:id="0">
    <w:p w14:paraId="2A411B1F" w14:textId="77777777" w:rsidR="00F25540" w:rsidRDefault="00F2554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264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592"/>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2F531F"/>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637A"/>
    <w:rsid w:val="007F7ADB"/>
    <w:rsid w:val="00810DCE"/>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B67C2"/>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8E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5540"/>
    <w:rsid w:val="00F27A96"/>
    <w:rsid w:val="00F27D00"/>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B502F"/>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murvani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hagunava@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99F8-AB46-4652-A7C4-C0C61597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225</cp:revision>
  <cp:lastPrinted>2015-07-27T06:36:00Z</cp:lastPrinted>
  <dcterms:created xsi:type="dcterms:W3CDTF">2017-02-28T15:04:00Z</dcterms:created>
  <dcterms:modified xsi:type="dcterms:W3CDTF">2020-11-25T11:07:00Z</dcterms:modified>
</cp:coreProperties>
</file>